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106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>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-Югра, г. Сур</w:t>
      </w:r>
      <w:r>
        <w:rPr>
          <w:rFonts w:ascii="Times New Roman" w:eastAsia="Times New Roman" w:hAnsi="Times New Roman" w:cs="Times New Roman"/>
          <w:sz w:val="28"/>
          <w:szCs w:val="28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Шишкарева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Вячеслава Юрьевича, </w:t>
      </w:r>
      <w:r>
        <w:rPr>
          <w:rStyle w:val="cat-UserDefinedgrp-3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Шишкарев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16.11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1912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Шишкарев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</w:t>
      </w:r>
      <w:r>
        <w:rPr>
          <w:rFonts w:ascii="Times New Roman" w:eastAsia="Times New Roman" w:hAnsi="Times New Roman" w:cs="Times New Roman"/>
          <w:sz w:val="28"/>
          <w:szCs w:val="28"/>
        </w:rPr>
        <w:t>причинах неявки суд не уведомил,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Шишкарева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Шишкарева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15.04.2024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16.11.2023 № 44/1912</w:t>
      </w:r>
      <w:r>
        <w:rPr>
          <w:rFonts w:ascii="Times New Roman" w:eastAsia="Times New Roman" w:hAnsi="Times New Roman" w:cs="Times New Roman"/>
          <w:sz w:val="28"/>
          <w:szCs w:val="28"/>
        </w:rPr>
        <w:t>, 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24.12.2023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</w:t>
      </w:r>
      <w:r>
        <w:rPr>
          <w:rFonts w:ascii="Times New Roman" w:eastAsia="Times New Roman" w:hAnsi="Times New Roman" w:cs="Times New Roman"/>
          <w:sz w:val="28"/>
          <w:szCs w:val="28"/>
        </w:rPr>
        <w:t>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Шишкарева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Шишкарева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Шишкарева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Вячеслава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1060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</w:rPr>
        <w:t xml:space="preserve">на расчетный </w:t>
      </w:r>
      <w:r>
        <w:rPr>
          <w:rFonts w:ascii="Times New Roman" w:eastAsia="Times New Roman" w:hAnsi="Times New Roman" w:cs="Times New Roman"/>
        </w:rPr>
        <w:t>счет УФК по ХМАО-Югре (Администрация города Сургута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08200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ЕКС 40102810245370000007 КС 03100643000000018700</w:t>
      </w:r>
      <w:r>
        <w:rPr>
          <w:rFonts w:ascii="Times New Roman" w:eastAsia="Times New Roman" w:hAnsi="Times New Roman" w:cs="Times New Roman"/>
        </w:rPr>
        <w:t xml:space="preserve"> в РКЦ г. Ханты-Мансийска, БИК 0</w:t>
      </w:r>
      <w:r>
        <w:rPr>
          <w:rFonts w:ascii="Times New Roman" w:eastAsia="Times New Roman" w:hAnsi="Times New Roman" w:cs="Times New Roman"/>
        </w:rPr>
        <w:t>07162163</w:t>
      </w:r>
      <w:r>
        <w:rPr>
          <w:rFonts w:ascii="Times New Roman" w:eastAsia="Times New Roman" w:hAnsi="Times New Roman" w:cs="Times New Roman"/>
        </w:rPr>
        <w:t>, ОКТМО г. Сургута 71876000, ИНН 8602020249, КПП 86020</w:t>
      </w:r>
      <w:r>
        <w:rPr>
          <w:rFonts w:ascii="Times New Roman" w:eastAsia="Times New Roman" w:hAnsi="Times New Roman" w:cs="Times New Roman"/>
        </w:rPr>
        <w:t>1001, КБК 37011601203019000140, получатель Административная комисс</w:t>
      </w:r>
      <w:r>
        <w:rPr>
          <w:rFonts w:ascii="Times New Roman" w:eastAsia="Times New Roman" w:hAnsi="Times New Roman" w:cs="Times New Roman"/>
        </w:rPr>
        <w:t>ия УИН 0320063100000000010820568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5">
    <w:name w:val="cat-UserDefined grp-3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